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b/>
          <w:bCs/>
        </w:rPr>
        <w:t>ПОСТАНОВЛЕНИЕ</w:t>
      </w:r>
    </w:p>
    <w:p>
      <w:pPr>
        <w:spacing w:before="0" w:after="0" w:line="240" w:lineRule="atLeast"/>
        <w:jc w:val="center"/>
      </w:pPr>
      <w:r>
        <w:rPr>
          <w:rFonts w:ascii="Times New Roman" w:eastAsia="Times New Roman" w:hAnsi="Times New Roman" w:cs="Times New Roman"/>
        </w:rPr>
        <w:t>о назначении административного наказания</w:t>
      </w:r>
    </w:p>
    <w:p>
      <w:pPr>
        <w:spacing w:before="0" w:after="0"/>
        <w:ind w:firstLine="709"/>
        <w:jc w:val="center"/>
      </w:pPr>
    </w:p>
    <w:p>
      <w:pPr>
        <w:spacing w:before="0" w:after="0"/>
        <w:jc w:val="both"/>
        <w:rPr>
          <w:sz w:val="24"/>
          <w:szCs w:val="24"/>
        </w:rPr>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12</w:t>
      </w:r>
      <w:r>
        <w:rPr>
          <w:rFonts w:ascii="Times New Roman" w:eastAsia="Times New Roman" w:hAnsi="Times New Roman" w:cs="Times New Roman"/>
        </w:rPr>
        <w:t xml:space="preserve"> </w:t>
      </w:r>
      <w:r>
        <w:rPr>
          <w:rFonts w:ascii="Times New Roman" w:eastAsia="Times New Roman" w:hAnsi="Times New Roman" w:cs="Times New Roman"/>
        </w:rPr>
        <w:t>февраля 2024</w:t>
      </w:r>
      <w:r>
        <w:rPr>
          <w:rFonts w:ascii="Times New Roman" w:eastAsia="Times New Roman" w:hAnsi="Times New Roman" w:cs="Times New Roman"/>
        </w:rPr>
        <w:t xml:space="preserve"> года </w:t>
      </w:r>
    </w:p>
    <w:p>
      <w:pPr>
        <w:spacing w:before="0" w:after="0"/>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p>
    <w:p>
      <w:pPr>
        <w:spacing w:before="0" w:after="0"/>
        <w:ind w:firstLine="708"/>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автономного округа-Югры Миненко Ю.Б.,</w:t>
      </w:r>
    </w:p>
    <w:p>
      <w:pPr>
        <w:spacing w:before="0" w:after="0"/>
        <w:ind w:firstLine="708"/>
        <w:jc w:val="both"/>
      </w:pPr>
      <w:r>
        <w:rPr>
          <w:rFonts w:ascii="Times New Roman" w:eastAsia="Times New Roman" w:hAnsi="Times New Roman" w:cs="Times New Roman"/>
        </w:rPr>
        <w:t>с участием лица, в отношении которого ведется производство по делу об административном правонарушении</w:t>
      </w:r>
      <w:r>
        <w:rPr>
          <w:rFonts w:ascii="Times New Roman" w:eastAsia="Times New Roman" w:hAnsi="Times New Roman" w:cs="Times New Roman"/>
        </w:rPr>
        <w:t xml:space="preserve"> </w:t>
      </w:r>
      <w:r>
        <w:rPr>
          <w:rFonts w:ascii="Times New Roman" w:eastAsia="Times New Roman" w:hAnsi="Times New Roman" w:cs="Times New Roman"/>
        </w:rPr>
        <w:t>Толкунова</w:t>
      </w:r>
      <w:r>
        <w:rPr>
          <w:rFonts w:ascii="Times New Roman" w:eastAsia="Times New Roman" w:hAnsi="Times New Roman" w:cs="Times New Roman"/>
        </w:rPr>
        <w:t xml:space="preserve"> О.В.</w:t>
      </w:r>
    </w:p>
    <w:p>
      <w:pPr>
        <w:spacing w:before="0" w:after="0"/>
        <w:ind w:firstLine="709"/>
        <w:jc w:val="both"/>
      </w:pPr>
      <w:r>
        <w:rPr>
          <w:rFonts w:ascii="Times New Roman" w:eastAsia="Times New Roman" w:hAnsi="Times New Roman" w:cs="Times New Roman"/>
        </w:rPr>
        <w:t>рассмотрев в открытом судебном заседании в помещении судебного участка №3 Ханты-Мансийского судебного района дело об административном правонарушении №5-</w:t>
      </w:r>
      <w:r>
        <w:rPr>
          <w:rFonts w:ascii="Times New Roman" w:eastAsia="Times New Roman" w:hAnsi="Times New Roman" w:cs="Times New Roman"/>
        </w:rPr>
        <w:t>272</w:t>
      </w:r>
      <w:r>
        <w:rPr>
          <w:rFonts w:ascii="Times New Roman" w:eastAsia="Times New Roman" w:hAnsi="Times New Roman" w:cs="Times New Roman"/>
        </w:rPr>
        <w:t>-2803/2024</w:t>
      </w:r>
      <w:r>
        <w:rPr>
          <w:rFonts w:ascii="Times New Roman" w:eastAsia="Times New Roman" w:hAnsi="Times New Roman" w:cs="Times New Roman"/>
        </w:rPr>
        <w:t xml:space="preserve">, возбужденное по ч.2 ст.12.2 КоАП РФ в отношении </w:t>
      </w:r>
      <w:r>
        <w:rPr>
          <w:rFonts w:ascii="Times New Roman" w:eastAsia="Times New Roman" w:hAnsi="Times New Roman" w:cs="Times New Roman"/>
          <w:b/>
          <w:bCs/>
        </w:rPr>
        <w:t>Толкунова</w:t>
      </w:r>
      <w:r>
        <w:rPr>
          <w:rFonts w:ascii="Times New Roman" w:eastAsia="Times New Roman" w:hAnsi="Times New Roman" w:cs="Times New Roman"/>
          <w:b/>
          <w:bCs/>
        </w:rPr>
        <w:t xml:space="preserve"> Олега Владимировича</w:t>
      </w:r>
      <w:r>
        <w:rPr>
          <w:rFonts w:ascii="Times New Roman" w:eastAsia="Times New Roman" w:hAnsi="Times New Roman" w:cs="Times New Roman"/>
        </w:rPr>
        <w:t xml:space="preserve">, </w:t>
      </w:r>
      <w:r>
        <w:rPr>
          <w:rStyle w:val="cat-UserDefinedgrp-35rplc-8"/>
          <w:rFonts w:ascii="Times New Roman" w:eastAsia="Times New Roman" w:hAnsi="Times New Roman" w:cs="Times New Roman"/>
        </w:rPr>
        <w:t>...</w:t>
      </w:r>
      <w:r>
        <w:rPr>
          <w:rFonts w:ascii="Times New Roman" w:eastAsia="Times New Roman" w:hAnsi="Times New Roman" w:cs="Times New Roman"/>
        </w:rPr>
        <w:t xml:space="preserve">, ранее </w:t>
      </w:r>
      <w:r>
        <w:rPr>
          <w:rFonts w:ascii="Times New Roman" w:eastAsia="Times New Roman" w:hAnsi="Times New Roman" w:cs="Times New Roman"/>
        </w:rPr>
        <w:t>привлекавшегося</w:t>
      </w:r>
      <w:r>
        <w:rPr>
          <w:rFonts w:ascii="Times New Roman" w:eastAsia="Times New Roman" w:hAnsi="Times New Roman" w:cs="Times New Roman"/>
        </w:rPr>
        <w:t xml:space="preserve"> к административной ответственности,</w:t>
      </w:r>
    </w:p>
    <w:p>
      <w:pPr>
        <w:spacing w:before="0" w:after="0"/>
        <w:ind w:firstLine="709"/>
        <w:jc w:val="both"/>
      </w:pPr>
    </w:p>
    <w:p>
      <w:pPr>
        <w:spacing w:before="0" w:after="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09"/>
        <w:jc w:val="center"/>
      </w:pPr>
    </w:p>
    <w:p>
      <w:pPr>
        <w:spacing w:before="0" w:after="0"/>
        <w:ind w:firstLine="709"/>
        <w:jc w:val="both"/>
      </w:pPr>
      <w:r>
        <w:rPr>
          <w:rFonts w:ascii="Times New Roman" w:eastAsia="Times New Roman" w:hAnsi="Times New Roman" w:cs="Times New Roman"/>
        </w:rPr>
        <w:t>Толкунов О.В.</w:t>
      </w:r>
      <w:r>
        <w:rPr>
          <w:rFonts w:ascii="Times New Roman" w:eastAsia="Times New Roman" w:hAnsi="Times New Roman" w:cs="Times New Roman"/>
        </w:rPr>
        <w:t xml:space="preserve"> </w:t>
      </w:r>
      <w:r>
        <w:rPr>
          <w:rFonts w:ascii="Times New Roman" w:eastAsia="Times New Roman" w:hAnsi="Times New Roman" w:cs="Times New Roman"/>
        </w:rPr>
        <w:t>23.11.2023 в 16 час. 36</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дома №46 «О» по </w:t>
      </w:r>
      <w:r>
        <w:rPr>
          <w:rFonts w:ascii="Times New Roman" w:eastAsia="Times New Roman" w:hAnsi="Times New Roman" w:cs="Times New Roman"/>
        </w:rPr>
        <w:t>ул.Дружбы</w:t>
      </w:r>
      <w:r>
        <w:rPr>
          <w:rFonts w:ascii="Times New Roman" w:eastAsia="Times New Roman" w:hAnsi="Times New Roman" w:cs="Times New Roman"/>
        </w:rPr>
        <w:t xml:space="preserve"> </w:t>
      </w:r>
      <w:r>
        <w:rPr>
          <w:rFonts w:ascii="Times New Roman" w:eastAsia="Times New Roman" w:hAnsi="Times New Roman" w:cs="Times New Roman"/>
        </w:rPr>
        <w:t>с.Железнодорожное</w:t>
      </w:r>
      <w:r>
        <w:rPr>
          <w:rFonts w:ascii="Times New Roman" w:eastAsia="Times New Roman" w:hAnsi="Times New Roman" w:cs="Times New Roman"/>
        </w:rPr>
        <w:t xml:space="preserve"> Б</w:t>
      </w:r>
      <w:r>
        <w:rPr>
          <w:rFonts w:ascii="Times New Roman" w:eastAsia="Times New Roman" w:hAnsi="Times New Roman" w:cs="Times New Roman"/>
        </w:rPr>
        <w:t>ахчисарайского</w:t>
      </w:r>
      <w:r>
        <w:rPr>
          <w:rFonts w:ascii="Times New Roman" w:eastAsia="Times New Roman" w:hAnsi="Times New Roman" w:cs="Times New Roman"/>
        </w:rPr>
        <w:t xml:space="preserve"> район</w:t>
      </w:r>
      <w:r>
        <w:rPr>
          <w:rFonts w:ascii="Times New Roman" w:eastAsia="Times New Roman" w:hAnsi="Times New Roman" w:cs="Times New Roman"/>
        </w:rPr>
        <w:t>а</w:t>
      </w:r>
      <w:r>
        <w:rPr>
          <w:rFonts w:ascii="Times New Roman" w:eastAsia="Times New Roman" w:hAnsi="Times New Roman" w:cs="Times New Roman"/>
        </w:rPr>
        <w:t xml:space="preserve"> Республики Крым </w:t>
      </w:r>
      <w:r>
        <w:rPr>
          <w:rFonts w:ascii="Times New Roman" w:eastAsia="Times New Roman" w:hAnsi="Times New Roman" w:cs="Times New Roman"/>
        </w:rPr>
        <w:t xml:space="preserve">в нарушение </w:t>
      </w:r>
      <w:r>
        <w:rPr>
          <w:rFonts w:ascii="Times New Roman" w:eastAsia="Times New Roman" w:hAnsi="Times New Roman" w:cs="Times New Roman"/>
        </w:rPr>
        <w:t>п.2.3.1</w:t>
      </w:r>
      <w:r>
        <w:rPr>
          <w:rFonts w:ascii="Times New Roman" w:eastAsia="Times New Roman" w:hAnsi="Times New Roman" w:cs="Times New Roman"/>
        </w:rPr>
        <w:t xml:space="preserve"> </w:t>
      </w:r>
      <w:r>
        <w:rPr>
          <w:rFonts w:ascii="Times New Roman" w:eastAsia="Times New Roman" w:hAnsi="Times New Roman" w:cs="Times New Roman"/>
        </w:rPr>
        <w:t xml:space="preserve">Правил дорожного движения РФ, утвержденных </w:t>
      </w:r>
      <w:hyperlink r:id="rId4" w:anchor="/document/1305770/entry/0" w:history="1">
        <w:r>
          <w:rPr>
            <w:rFonts w:ascii="Times New Roman" w:eastAsia="Times New Roman" w:hAnsi="Times New Roman" w:cs="Times New Roman"/>
            <w:color w:val="0000EE"/>
          </w:rPr>
          <w:t>постановлением</w:t>
        </w:r>
      </w:hyperlink>
      <w:r>
        <w:rPr>
          <w:rFonts w:ascii="Times New Roman" w:eastAsia="Times New Roman" w:hAnsi="Times New Roman" w:cs="Times New Roman"/>
        </w:rPr>
        <w:t xml:space="preserve"> Правительства РФ от 23.10.1993 №1090</w:t>
      </w:r>
      <w:r>
        <w:rPr>
          <w:rFonts w:ascii="Times New Roman" w:eastAsia="Times New Roman" w:hAnsi="Times New Roman" w:cs="Times New Roman"/>
        </w:rPr>
        <w:t xml:space="preserve">, </w:t>
      </w:r>
      <w:r>
        <w:rPr>
          <w:rFonts w:ascii="Times New Roman" w:eastAsia="Times New Roman" w:hAnsi="Times New Roman" w:cs="Times New Roman"/>
        </w:rPr>
        <w:t>п.2 Основных положений по допуску транспортных средств к эксплуатации и обязанности должностных лиц по обеспечению безопасности дорожного движения, утв</w:t>
      </w:r>
      <w:r>
        <w:rPr>
          <w:rFonts w:ascii="Times New Roman" w:eastAsia="Times New Roman" w:hAnsi="Times New Roman" w:cs="Times New Roman"/>
        </w:rPr>
        <w:t>ержденных</w:t>
      </w:r>
      <w:r>
        <w:rPr>
          <w:rFonts w:ascii="Times New Roman" w:eastAsia="Times New Roman" w:hAnsi="Times New Roman" w:cs="Times New Roman"/>
        </w:rPr>
        <w:t xml:space="preserve"> </w:t>
      </w:r>
      <w:hyperlink r:id="rId4" w:anchor="/document/1305770/entry/0" w:history="1">
        <w:r>
          <w:rPr>
            <w:rFonts w:ascii="Times New Roman" w:eastAsia="Times New Roman" w:hAnsi="Times New Roman" w:cs="Times New Roman"/>
            <w:color w:val="0000EE"/>
          </w:rPr>
          <w:t>п</w:t>
        </w:r>
        <w:r>
          <w:rPr>
            <w:rFonts w:ascii="Times New Roman" w:eastAsia="Times New Roman" w:hAnsi="Times New Roman" w:cs="Times New Roman"/>
            <w:color w:val="0000EE"/>
          </w:rPr>
          <w:t>остановлением</w:t>
        </w:r>
      </w:hyperlink>
      <w:r>
        <w:rPr>
          <w:rFonts w:ascii="Times New Roman" w:eastAsia="Times New Roman" w:hAnsi="Times New Roman" w:cs="Times New Roman"/>
        </w:rPr>
        <w:t xml:space="preserve"> Правительства РФ от 23.10.1993 №1090 «О </w:t>
      </w:r>
      <w:hyperlink r:id="rId4" w:anchor="/document/1305770/entry/1000" w:history="1">
        <w:r>
          <w:rPr>
            <w:rFonts w:ascii="Times New Roman" w:eastAsia="Times New Roman" w:hAnsi="Times New Roman" w:cs="Times New Roman"/>
            <w:color w:val="0000EE"/>
          </w:rPr>
          <w:t>Правилах</w:t>
        </w:r>
      </w:hyperlink>
      <w:r>
        <w:rPr>
          <w:rFonts w:ascii="Times New Roman" w:eastAsia="Times New Roman" w:hAnsi="Times New Roman" w:cs="Times New Roman"/>
        </w:rPr>
        <w:t xml:space="preserve"> дорожного движения», </w:t>
      </w:r>
      <w:r>
        <w:rPr>
          <w:rFonts w:ascii="Times New Roman" w:eastAsia="Times New Roman" w:hAnsi="Times New Roman" w:cs="Times New Roman"/>
        </w:rPr>
        <w:t xml:space="preserve">управлял транспортным </w:t>
      </w:r>
      <w:r>
        <w:rPr>
          <w:rFonts w:ascii="Times New Roman" w:eastAsia="Times New Roman" w:hAnsi="Times New Roman" w:cs="Times New Roman"/>
        </w:rPr>
        <w:t xml:space="preserve">средством </w:t>
      </w:r>
      <w:r>
        <w:rPr>
          <w:rFonts w:ascii="Times New Roman" w:eastAsia="Times New Roman" w:hAnsi="Times New Roman" w:cs="Times New Roman"/>
        </w:rPr>
        <w:t>марки «</w:t>
      </w:r>
      <w:r>
        <w:rPr>
          <w:rStyle w:val="cat-UserDefinedgrp-36rplc-17"/>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государственный регистрационный знак </w:t>
      </w:r>
      <w:r>
        <w:rPr>
          <w:rStyle w:val="cat-UserDefinedgrp-37rplc-18"/>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xml:space="preserve"> </w:t>
      </w:r>
      <w:r>
        <w:rPr>
          <w:rFonts w:ascii="Times New Roman" w:eastAsia="Times New Roman" w:hAnsi="Times New Roman" w:cs="Times New Roman"/>
        </w:rPr>
        <w:t>без заднего государственного регистрационного знака.</w:t>
      </w:r>
    </w:p>
    <w:p>
      <w:pPr>
        <w:spacing w:before="0" w:after="0"/>
        <w:ind w:firstLine="709"/>
        <w:jc w:val="both"/>
      </w:pPr>
      <w:r>
        <w:rPr>
          <w:rFonts w:ascii="Times New Roman" w:eastAsia="Times New Roman" w:hAnsi="Times New Roman" w:cs="Times New Roman"/>
        </w:rPr>
        <w:t>Толкунов О.В. в судебном</w:t>
      </w:r>
      <w:r>
        <w:rPr>
          <w:rFonts w:ascii="Times New Roman" w:eastAsia="Times New Roman" w:hAnsi="Times New Roman" w:cs="Times New Roman"/>
        </w:rPr>
        <w:t xml:space="preserve"> </w:t>
      </w:r>
      <w:r>
        <w:rPr>
          <w:rFonts w:ascii="Times New Roman" w:eastAsia="Times New Roman" w:hAnsi="Times New Roman" w:cs="Times New Roman"/>
        </w:rPr>
        <w:t>заседании помощью защитника не воспользовался, не оспаривая</w:t>
      </w:r>
      <w:r>
        <w:rPr>
          <w:rFonts w:ascii="Times New Roman" w:eastAsia="Times New Roman" w:hAnsi="Times New Roman" w:cs="Times New Roman"/>
        </w:rPr>
        <w:t xml:space="preserve"> факт управления </w:t>
      </w:r>
      <w:r>
        <w:rPr>
          <w:rFonts w:ascii="Times New Roman" w:eastAsia="Times New Roman" w:hAnsi="Times New Roman" w:cs="Times New Roman"/>
        </w:rPr>
        <w:t>автомобилем</w:t>
      </w:r>
      <w:r>
        <w:rPr>
          <w:rFonts w:ascii="Times New Roman" w:eastAsia="Times New Roman" w:hAnsi="Times New Roman" w:cs="Times New Roman"/>
        </w:rPr>
        <w:t xml:space="preserve"> без одного государственного регистрационного знака (</w:t>
      </w:r>
      <w:r>
        <w:rPr>
          <w:rFonts w:ascii="Times New Roman" w:eastAsia="Times New Roman" w:hAnsi="Times New Roman" w:cs="Times New Roman"/>
        </w:rPr>
        <w:t>заднего</w:t>
      </w:r>
      <w:r>
        <w:rPr>
          <w:rFonts w:ascii="Times New Roman" w:eastAsia="Times New Roman" w:hAnsi="Times New Roman" w:cs="Times New Roman"/>
        </w:rPr>
        <w:t xml:space="preserve"> номера)</w:t>
      </w:r>
      <w:r>
        <w:rPr>
          <w:rFonts w:ascii="Times New Roman" w:eastAsia="Times New Roman" w:hAnsi="Times New Roman" w:cs="Times New Roman"/>
        </w:rPr>
        <w:t xml:space="preserve">, с протоколом об административном правонарушении не согласился, пояснил, что 23.11.2023 управлял автомобилем </w:t>
      </w:r>
      <w:r>
        <w:rPr>
          <w:rFonts w:ascii="Times New Roman" w:eastAsia="Times New Roman" w:hAnsi="Times New Roman" w:cs="Times New Roman"/>
        </w:rPr>
        <w:t>марки «</w:t>
      </w:r>
      <w:r>
        <w:rPr>
          <w:rStyle w:val="cat-UserDefinedgrp-36rplc-21"/>
          <w:rFonts w:ascii="Times New Roman" w:eastAsia="Times New Roman" w:hAnsi="Times New Roman" w:cs="Times New Roman"/>
        </w:rPr>
        <w:t>...</w:t>
      </w:r>
      <w:r>
        <w:rPr>
          <w:rFonts w:ascii="Times New Roman" w:eastAsia="Times New Roman" w:hAnsi="Times New Roman" w:cs="Times New Roman"/>
        </w:rPr>
        <w:t xml:space="preserve">», государственный регистрационный знак </w:t>
      </w:r>
      <w:r>
        <w:rPr>
          <w:rStyle w:val="cat-UserDefinedgrp-37rplc-22"/>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xml:space="preserve">, за три часа до вменяемого правонарушения проехал пост ГИБДД, никаких вопросов по знаку к нему не возникало. Спустя три часа проехал еще один пост ГИБДД, после которого его остановили сотрудники ГИБДД на патрульном автомобиле, указав </w:t>
      </w:r>
      <w:r>
        <w:rPr>
          <w:rFonts w:ascii="Times New Roman" w:eastAsia="Times New Roman" w:hAnsi="Times New Roman" w:cs="Times New Roman"/>
        </w:rPr>
        <w:t>на то</w:t>
      </w:r>
      <w:r>
        <w:rPr>
          <w:rFonts w:ascii="Times New Roman" w:eastAsia="Times New Roman" w:hAnsi="Times New Roman" w:cs="Times New Roman"/>
        </w:rPr>
        <w:t xml:space="preserve">, что </w:t>
      </w:r>
      <w:r>
        <w:rPr>
          <w:rFonts w:ascii="Times New Roman" w:eastAsia="Times New Roman" w:hAnsi="Times New Roman" w:cs="Times New Roman"/>
        </w:rPr>
        <w:t>у него нет заднего регистрационного знака. Считает, что знак потерял в одном из населенных пунктов во время движения, так как плохие дороги. В</w:t>
      </w:r>
      <w:r>
        <w:rPr>
          <w:rFonts w:ascii="Times New Roman" w:eastAsia="Times New Roman" w:hAnsi="Times New Roman" w:cs="Times New Roman"/>
        </w:rPr>
        <w:t xml:space="preserve"> его действиях отсутствует объективная сторона вменённого ему административного правонарушения, предусмотренного</w:t>
      </w:r>
      <w:r>
        <w:rPr>
          <w:rFonts w:ascii="Times New Roman" w:eastAsia="Times New Roman" w:hAnsi="Times New Roman" w:cs="Times New Roman"/>
        </w:rPr>
        <w:t> </w:t>
      </w:r>
      <w:hyperlink r:id="rId5" w:anchor="/document/12125267/entry/12202" w:history="1">
        <w:r>
          <w:rPr>
            <w:rFonts w:ascii="Times New Roman" w:eastAsia="Times New Roman" w:hAnsi="Times New Roman" w:cs="Times New Roman"/>
            <w:color w:val="0000EE"/>
          </w:rPr>
          <w:t>ч.2 ст.</w:t>
        </w:r>
        <w:r>
          <w:rPr>
            <w:rFonts w:ascii="Times New Roman" w:eastAsia="Times New Roman" w:hAnsi="Times New Roman" w:cs="Times New Roman"/>
            <w:color w:val="0000EE"/>
          </w:rPr>
          <w:t>12.2</w:t>
        </w:r>
      </w:hyperlink>
      <w:r>
        <w:rPr>
          <w:rFonts w:ascii="Times New Roman" w:eastAsia="Times New Roman" w:hAnsi="Times New Roman" w:cs="Times New Roman"/>
        </w:rPr>
        <w:t> </w:t>
      </w:r>
      <w:r>
        <w:rPr>
          <w:rFonts w:ascii="Times New Roman" w:eastAsia="Times New Roman" w:hAnsi="Times New Roman" w:cs="Times New Roman"/>
        </w:rPr>
        <w:t>КоАП, а именно «умысел»</w:t>
      </w:r>
      <w:r>
        <w:rPr>
          <w:rFonts w:ascii="Times New Roman" w:eastAsia="Times New Roman" w:hAnsi="Times New Roman" w:cs="Times New Roman"/>
        </w:rPr>
        <w:t xml:space="preserve">, направленный на управление автомашиной без регистрационных знаков (одного из них). </w:t>
      </w:r>
    </w:p>
    <w:p>
      <w:pPr>
        <w:spacing w:before="0" w:after="0"/>
        <w:ind w:firstLine="709"/>
        <w:jc w:val="both"/>
      </w:pPr>
      <w:r>
        <w:rPr>
          <w:rFonts w:ascii="Times New Roman" w:eastAsia="Times New Roman" w:hAnsi="Times New Roman" w:cs="Times New Roman"/>
        </w:rPr>
        <w:t xml:space="preserve">Выслушав </w:t>
      </w:r>
      <w:r>
        <w:rPr>
          <w:rFonts w:ascii="Times New Roman" w:eastAsia="Times New Roman" w:hAnsi="Times New Roman" w:cs="Times New Roman"/>
        </w:rPr>
        <w:t>Толкунова</w:t>
      </w:r>
      <w:r>
        <w:rPr>
          <w:rFonts w:ascii="Times New Roman" w:eastAsia="Times New Roman" w:hAnsi="Times New Roman" w:cs="Times New Roman"/>
        </w:rPr>
        <w:t xml:space="preserve"> О.В., и</w:t>
      </w:r>
      <w:r>
        <w:rPr>
          <w:rFonts w:ascii="Times New Roman" w:eastAsia="Times New Roman" w:hAnsi="Times New Roman" w:cs="Times New Roman"/>
        </w:rPr>
        <w:t xml:space="preserve">сследовав письменные материалы дела, </w:t>
      </w:r>
      <w:r>
        <w:rPr>
          <w:rFonts w:ascii="Times New Roman" w:eastAsia="Times New Roman" w:hAnsi="Times New Roman" w:cs="Times New Roman"/>
        </w:rPr>
        <w:t xml:space="preserve">мировой судья приходит к выводу о виновности </w:t>
      </w:r>
      <w:r>
        <w:rPr>
          <w:rFonts w:ascii="Times New Roman" w:eastAsia="Times New Roman" w:hAnsi="Times New Roman" w:cs="Times New Roman"/>
        </w:rPr>
        <w:t>Толкунова</w:t>
      </w:r>
      <w:r>
        <w:rPr>
          <w:rFonts w:ascii="Times New Roman" w:eastAsia="Times New Roman" w:hAnsi="Times New Roman" w:cs="Times New Roman"/>
        </w:rPr>
        <w:t xml:space="preserve"> О.В.</w:t>
      </w:r>
      <w:r>
        <w:rPr>
          <w:rFonts w:ascii="Times New Roman" w:eastAsia="Times New Roman" w:hAnsi="Times New Roman" w:cs="Times New Roman"/>
        </w:rPr>
        <w:t xml:space="preserve"> </w:t>
      </w:r>
      <w:r>
        <w:rPr>
          <w:rFonts w:ascii="Times New Roman" w:eastAsia="Times New Roman" w:hAnsi="Times New Roman" w:cs="Times New Roman"/>
        </w:rPr>
        <w:t>в совершении административного п</w:t>
      </w:r>
      <w:r>
        <w:rPr>
          <w:rFonts w:ascii="Times New Roman" w:eastAsia="Times New Roman" w:hAnsi="Times New Roman" w:cs="Times New Roman"/>
        </w:rPr>
        <w:t xml:space="preserve">равонарушения, предусмотренного ч.2 ст.12.2 </w:t>
      </w:r>
      <w:r>
        <w:rPr>
          <w:rFonts w:ascii="Times New Roman" w:eastAsia="Times New Roman" w:hAnsi="Times New Roman" w:cs="Times New Roman"/>
        </w:rPr>
        <w:t>КоАП РФ.</w:t>
      </w:r>
    </w:p>
    <w:p>
      <w:pPr>
        <w:spacing w:before="0" w:after="0"/>
        <w:ind w:firstLine="709"/>
        <w:jc w:val="both"/>
      </w:pPr>
      <w:r>
        <w:rPr>
          <w:rFonts w:ascii="Times New Roman" w:eastAsia="Times New Roman" w:hAnsi="Times New Roman" w:cs="Times New Roman"/>
        </w:rPr>
        <w:t xml:space="preserve">Согласно </w:t>
      </w:r>
      <w:hyperlink r:id="rId4" w:anchor="/document/12125267/entry/12202" w:history="1">
        <w:r>
          <w:rPr>
            <w:rFonts w:ascii="Times New Roman" w:eastAsia="Times New Roman" w:hAnsi="Times New Roman" w:cs="Times New Roman"/>
            <w:color w:val="0000EE"/>
          </w:rPr>
          <w:t>ч</w:t>
        </w:r>
        <w:r>
          <w:rPr>
            <w:rFonts w:ascii="Times New Roman" w:eastAsia="Times New Roman" w:hAnsi="Times New Roman" w:cs="Times New Roman"/>
            <w:color w:val="0000EE"/>
          </w:rPr>
          <w:t>.</w:t>
        </w:r>
        <w:r>
          <w:rPr>
            <w:rFonts w:ascii="Times New Roman" w:eastAsia="Times New Roman" w:hAnsi="Times New Roman" w:cs="Times New Roman"/>
            <w:color w:val="0000EE"/>
          </w:rPr>
          <w:t>2</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ст</w:t>
        </w:r>
        <w:r>
          <w:rPr>
            <w:rFonts w:ascii="Times New Roman" w:eastAsia="Times New Roman" w:hAnsi="Times New Roman" w:cs="Times New Roman"/>
            <w:color w:val="0000EE"/>
          </w:rPr>
          <w:t>.</w:t>
        </w:r>
        <w:r>
          <w:rPr>
            <w:rFonts w:ascii="Times New Roman" w:eastAsia="Times New Roman" w:hAnsi="Times New Roman" w:cs="Times New Roman"/>
            <w:color w:val="0000EE"/>
          </w:rPr>
          <w:t>12</w:t>
        </w:r>
        <w:r>
          <w:rPr>
            <w:rFonts w:ascii="Times New Roman" w:eastAsia="Times New Roman" w:hAnsi="Times New Roman" w:cs="Times New Roman"/>
            <w:color w:val="0000EE"/>
          </w:rPr>
          <w:t>.</w:t>
        </w:r>
        <w:r>
          <w:rPr>
            <w:rFonts w:ascii="Times New Roman" w:eastAsia="Times New Roman" w:hAnsi="Times New Roman" w:cs="Times New Roman"/>
            <w:color w:val="0000EE"/>
          </w:rPr>
          <w:t>2</w:t>
        </w:r>
      </w:hyperlink>
      <w:r>
        <w:rPr>
          <w:rFonts w:ascii="Times New Roman" w:eastAsia="Times New Roman" w:hAnsi="Times New Roman" w:cs="Times New Roman"/>
        </w:rPr>
        <w:t xml:space="preserve"> </w:t>
      </w:r>
      <w:r>
        <w:rPr>
          <w:rFonts w:ascii="Times New Roman" w:eastAsia="Times New Roman" w:hAnsi="Times New Roman" w:cs="Times New Roman"/>
        </w:rPr>
        <w:t>КоАП</w:t>
      </w:r>
      <w:r>
        <w:rPr>
          <w:rFonts w:ascii="Times New Roman" w:eastAsia="Times New Roman" w:hAnsi="Times New Roman" w:cs="Times New Roman"/>
        </w:rPr>
        <w:t xml:space="preserve"> РФ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pPr>
        <w:spacing w:before="0" w:after="0"/>
        <w:ind w:firstLine="709"/>
        <w:jc w:val="both"/>
      </w:pPr>
      <w:r>
        <w:rPr>
          <w:rFonts w:ascii="Times New Roman" w:eastAsia="Times New Roman" w:hAnsi="Times New Roman" w:cs="Times New Roman"/>
        </w:rPr>
        <w:t>В соответствии с</w:t>
      </w:r>
      <w:r>
        <w:rPr>
          <w:rFonts w:ascii="Times New Roman" w:eastAsia="Times New Roman" w:hAnsi="Times New Roman" w:cs="Times New Roman"/>
        </w:rPr>
        <w:t xml:space="preserve"> </w:t>
      </w:r>
      <w:hyperlink r:id="rId4" w:anchor="/document/1305770/entry/2031" w:history="1">
        <w:r>
          <w:rPr>
            <w:rFonts w:ascii="Times New Roman" w:eastAsia="Times New Roman" w:hAnsi="Times New Roman" w:cs="Times New Roman"/>
            <w:color w:val="0000EE"/>
          </w:rPr>
          <w:t>п.2.3.1</w:t>
        </w:r>
      </w:hyperlink>
      <w:r>
        <w:rPr>
          <w:rFonts w:ascii="Times New Roman" w:eastAsia="Times New Roman" w:hAnsi="Times New Roman" w:cs="Times New Roman"/>
        </w:rPr>
        <w:t xml:space="preserve"> Пра</w:t>
      </w:r>
      <w:r>
        <w:rPr>
          <w:rFonts w:ascii="Times New Roman" w:eastAsia="Times New Roman" w:hAnsi="Times New Roman" w:cs="Times New Roman"/>
        </w:rPr>
        <w:t xml:space="preserve">вил дорожного движения РФ, утвержденных </w:t>
      </w:r>
      <w:hyperlink r:id="rId4" w:anchor="/document/1305770/entry/0" w:history="1">
        <w:r>
          <w:rPr>
            <w:rFonts w:ascii="Times New Roman" w:eastAsia="Times New Roman" w:hAnsi="Times New Roman" w:cs="Times New Roman"/>
            <w:color w:val="0000EE"/>
          </w:rPr>
          <w:t>п</w:t>
        </w:r>
        <w:r>
          <w:rPr>
            <w:rFonts w:ascii="Times New Roman" w:eastAsia="Times New Roman" w:hAnsi="Times New Roman" w:cs="Times New Roman"/>
            <w:color w:val="0000EE"/>
          </w:rPr>
          <w:t>остановлением</w:t>
        </w:r>
      </w:hyperlink>
      <w:r>
        <w:rPr>
          <w:rFonts w:ascii="Times New Roman" w:eastAsia="Times New Roman" w:hAnsi="Times New Roman" w:cs="Times New Roman"/>
        </w:rPr>
        <w:t xml:space="preserve"> Правительства РФ от 23.10.1993 №1090</w:t>
      </w:r>
      <w:r>
        <w:rPr>
          <w:rFonts w:ascii="Times New Roman" w:eastAsia="Times New Roman" w:hAnsi="Times New Roman" w:cs="Times New Roman"/>
        </w:rPr>
        <w:t>,</w:t>
      </w:r>
      <w:r>
        <w:rPr>
          <w:rFonts w:ascii="Times New Roman" w:eastAsia="Times New Roman" w:hAnsi="Times New Roman" w:cs="Times New Roman"/>
        </w:rPr>
        <w:t xml:space="preserve">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pPr>
        <w:spacing w:before="0" w:after="0"/>
        <w:ind w:firstLine="709"/>
        <w:jc w:val="both"/>
      </w:pPr>
      <w:r>
        <w:rPr>
          <w:rFonts w:ascii="Times New Roman" w:eastAsia="Times New Roman" w:hAnsi="Times New Roman" w:cs="Times New Roman"/>
        </w:rPr>
        <w:t>В силу п.2 Основных положений по допуску транспортных средств к эксплуатации и обязанности должностных лиц по обеспечению безопасности дорожного движения, утв. Постановлением Совета Министров - Правительства Российской Федерации от 23 октября 1993 г. №1090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pPr>
        <w:spacing w:before="0" w:after="0"/>
        <w:ind w:firstLine="709"/>
        <w:jc w:val="both"/>
      </w:pPr>
      <w:r>
        <w:rPr>
          <w:rFonts w:ascii="Times New Roman" w:eastAsia="Times New Roman" w:hAnsi="Times New Roman" w:cs="Times New Roman"/>
        </w:rPr>
        <w:t xml:space="preserve">Согласно </w:t>
      </w:r>
      <w:r>
        <w:rPr>
          <w:rFonts w:ascii="Times New Roman" w:eastAsia="Times New Roman" w:hAnsi="Times New Roman" w:cs="Times New Roman"/>
        </w:rPr>
        <w:t xml:space="preserve">разъяснениям в </w:t>
      </w:r>
      <w:hyperlink r:id="rId4" w:anchor="/document/72280274/entry/4" w:history="1">
        <w:r>
          <w:rPr>
            <w:rFonts w:ascii="Times New Roman" w:eastAsia="Times New Roman" w:hAnsi="Times New Roman" w:cs="Times New Roman"/>
            <w:color w:val="0000EE"/>
          </w:rPr>
          <w:t>пункте</w:t>
        </w:r>
        <w:r>
          <w:rPr>
            <w:rFonts w:ascii="Times New Roman" w:eastAsia="Times New Roman" w:hAnsi="Times New Roman" w:cs="Times New Roman"/>
            <w:color w:val="0000EE"/>
          </w:rPr>
          <w:t xml:space="preserve"> 4</w:t>
        </w:r>
      </w:hyperlink>
      <w:r>
        <w:rPr>
          <w:rFonts w:ascii="Times New Roman" w:eastAsia="Times New Roman" w:hAnsi="Times New Roman" w:cs="Times New Roman"/>
        </w:rPr>
        <w:t xml:space="preserve"> п</w:t>
      </w:r>
      <w:r>
        <w:rPr>
          <w:rFonts w:ascii="Times New Roman" w:eastAsia="Times New Roman" w:hAnsi="Times New Roman" w:cs="Times New Roman"/>
        </w:rPr>
        <w:t xml:space="preserve">остановления Пленума Верховного Суда Российской Федерации от 25.06.2019 №20 «О некоторых вопросах, возникающих в судебной практике при рассмотрении дел об административных правонарушениях, предусмотренных </w:t>
      </w:r>
      <w:hyperlink r:id="rId4" w:anchor="/document/12125267/entry/120" w:history="1">
        <w:r>
          <w:rPr>
            <w:rFonts w:ascii="Times New Roman" w:eastAsia="Times New Roman" w:hAnsi="Times New Roman" w:cs="Times New Roman"/>
            <w:color w:val="0000EE"/>
          </w:rPr>
          <w:t>главой 12</w:t>
        </w:r>
      </w:hyperlink>
      <w:r>
        <w:rPr>
          <w:rFonts w:ascii="Times New Roman" w:eastAsia="Times New Roman" w:hAnsi="Times New Roman" w:cs="Times New Roman"/>
        </w:rPr>
        <w:t xml:space="preserve"> </w:t>
      </w:r>
      <w:r>
        <w:rPr>
          <w:rFonts w:ascii="Times New Roman" w:eastAsia="Times New Roman" w:hAnsi="Times New Roman" w:cs="Times New Roman"/>
        </w:rPr>
        <w:t>Кодекса</w:t>
      </w:r>
      <w:r>
        <w:rPr>
          <w:rFonts w:ascii="Times New Roman" w:eastAsia="Times New Roman" w:hAnsi="Times New Roman" w:cs="Times New Roman"/>
        </w:rPr>
        <w:t xml:space="preserve"> Российской Федерации об </w:t>
      </w:r>
      <w:r>
        <w:rPr>
          <w:rFonts w:ascii="Times New Roman" w:eastAsia="Times New Roman" w:hAnsi="Times New Roman" w:cs="Times New Roman"/>
        </w:rPr>
        <w:t>административных</w:t>
      </w:r>
      <w:r>
        <w:rPr>
          <w:rFonts w:ascii="Times New Roman" w:eastAsia="Times New Roman" w:hAnsi="Times New Roman" w:cs="Times New Roman"/>
        </w:rPr>
        <w:t xml:space="preserve"> </w:t>
      </w:r>
      <w:r>
        <w:rPr>
          <w:rFonts w:ascii="Times New Roman" w:eastAsia="Times New Roman" w:hAnsi="Times New Roman" w:cs="Times New Roman"/>
        </w:rPr>
        <w:t>правонарушениях</w:t>
      </w:r>
      <w:r>
        <w:rPr>
          <w:rFonts w:ascii="Times New Roman" w:eastAsia="Times New Roman" w:hAnsi="Times New Roman" w:cs="Times New Roman"/>
        </w:rPr>
        <w:t xml:space="preserve">» при рассмотрении дел об административных правонарушениях, предусмотренных </w:t>
      </w:r>
      <w:hyperlink r:id="rId4" w:anchor="/document/12125267/entry/12202" w:history="1">
        <w:r>
          <w:rPr>
            <w:rFonts w:ascii="Times New Roman" w:eastAsia="Times New Roman" w:hAnsi="Times New Roman" w:cs="Times New Roman"/>
            <w:color w:val="0000EE"/>
          </w:rPr>
          <w:t>частью</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2</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статьи</w:t>
        </w:r>
        <w:r>
          <w:rPr>
            <w:rFonts w:ascii="Times New Roman" w:eastAsia="Times New Roman" w:hAnsi="Times New Roman" w:cs="Times New Roman"/>
            <w:color w:val="0000EE"/>
          </w:rPr>
          <w:t xml:space="preserve"> </w:t>
        </w:r>
        <w:r>
          <w:rPr>
            <w:rFonts w:ascii="Times New Roman" w:eastAsia="Times New Roman" w:hAnsi="Times New Roman" w:cs="Times New Roman"/>
            <w:color w:val="0000EE"/>
          </w:rPr>
          <w:t>12</w:t>
        </w:r>
        <w:r>
          <w:rPr>
            <w:rFonts w:ascii="Times New Roman" w:eastAsia="Times New Roman" w:hAnsi="Times New Roman" w:cs="Times New Roman"/>
            <w:color w:val="0000EE"/>
          </w:rPr>
          <w:t>.</w:t>
        </w:r>
        <w:r>
          <w:rPr>
            <w:rFonts w:ascii="Times New Roman" w:eastAsia="Times New Roman" w:hAnsi="Times New Roman" w:cs="Times New Roman"/>
            <w:color w:val="0000EE"/>
          </w:rPr>
          <w:t>2</w:t>
        </w:r>
      </w:hyperlink>
      <w:r>
        <w:rPr>
          <w:rFonts w:ascii="Times New Roman" w:eastAsia="Times New Roman" w:hAnsi="Times New Roman" w:cs="Times New Roman"/>
        </w:rPr>
        <w:t xml:space="preserve"> </w:t>
      </w:r>
      <w:r>
        <w:rPr>
          <w:rFonts w:ascii="Times New Roman" w:eastAsia="Times New Roman" w:hAnsi="Times New Roman" w:cs="Times New Roman"/>
        </w:rPr>
        <w:t>КоАП</w:t>
      </w:r>
      <w:r>
        <w:rPr>
          <w:rFonts w:ascii="Times New Roman" w:eastAsia="Times New Roman" w:hAnsi="Times New Roman" w:cs="Times New Roman"/>
        </w:rPr>
        <w:t xml:space="preserve">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 без государственных регистрационных знаков (в том числе без одного из них), 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транспортного средства для этого местах (в том числе только одного из них),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pPr>
        <w:spacing w:before="0" w:after="0"/>
        <w:ind w:firstLine="709"/>
        <w:jc w:val="both"/>
      </w:pPr>
      <w:r>
        <w:rPr>
          <w:rFonts w:ascii="Times New Roman" w:eastAsia="Times New Roman" w:hAnsi="Times New Roman" w:cs="Times New Roman"/>
        </w:rPr>
        <w:t>В соответствии с</w:t>
      </w:r>
      <w:r>
        <w:rPr>
          <w:rFonts w:ascii="Times New Roman" w:eastAsia="Times New Roman" w:hAnsi="Times New Roman" w:cs="Times New Roman"/>
        </w:rPr>
        <w:t> </w:t>
      </w:r>
      <w:hyperlink r:id="rId5" w:anchor="/document/12125267/entry/2101" w:history="1">
        <w:r>
          <w:rPr>
            <w:rFonts w:ascii="Times New Roman" w:eastAsia="Times New Roman" w:hAnsi="Times New Roman" w:cs="Times New Roman"/>
            <w:color w:val="0000EE"/>
          </w:rPr>
          <w:t>ч.1 ст.</w:t>
        </w:r>
        <w:r>
          <w:rPr>
            <w:rFonts w:ascii="Times New Roman" w:eastAsia="Times New Roman" w:hAnsi="Times New Roman" w:cs="Times New Roman"/>
            <w:color w:val="0000EE"/>
          </w:rPr>
          <w:t>2.1</w:t>
        </w:r>
      </w:hyperlink>
      <w:r>
        <w:rPr>
          <w:rFonts w:ascii="Times New Roman" w:eastAsia="Times New Roman" w:hAnsi="Times New Roman" w:cs="Times New Roman"/>
        </w:rPr>
        <w:t> </w:t>
      </w:r>
      <w:r>
        <w:rPr>
          <w:rFonts w:ascii="Times New Roman" w:eastAsia="Times New Roman" w:hAnsi="Times New Roman" w:cs="Times New Roman"/>
        </w:rPr>
        <w:t>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 xml:space="preserve">Как усматривается из материалов дела, </w:t>
      </w:r>
      <w:r>
        <w:rPr>
          <w:rFonts w:ascii="Times New Roman" w:eastAsia="Times New Roman" w:hAnsi="Times New Roman" w:cs="Times New Roman"/>
        </w:rPr>
        <w:t>Толкунов О.В.</w:t>
      </w:r>
      <w:r>
        <w:rPr>
          <w:rFonts w:ascii="Times New Roman" w:eastAsia="Times New Roman" w:hAnsi="Times New Roman" w:cs="Times New Roman"/>
        </w:rPr>
        <w:t xml:space="preserve"> </w:t>
      </w:r>
      <w:r>
        <w:rPr>
          <w:rFonts w:ascii="Times New Roman" w:eastAsia="Times New Roman" w:hAnsi="Times New Roman" w:cs="Times New Roman"/>
        </w:rPr>
        <w:t>23.11.2023</w:t>
      </w:r>
      <w:r>
        <w:rPr>
          <w:rFonts w:ascii="Times New Roman" w:eastAsia="Times New Roman" w:hAnsi="Times New Roman" w:cs="Times New Roman"/>
        </w:rPr>
        <w:t xml:space="preserve"> </w:t>
      </w:r>
      <w:r>
        <w:rPr>
          <w:rFonts w:ascii="Times New Roman" w:eastAsia="Times New Roman" w:hAnsi="Times New Roman" w:cs="Times New Roman"/>
        </w:rPr>
        <w:t xml:space="preserve">16 час.36 мин. по адресу: </w:t>
      </w:r>
      <w:r>
        <w:rPr>
          <w:rFonts w:ascii="Times New Roman" w:eastAsia="Times New Roman" w:hAnsi="Times New Roman" w:cs="Times New Roman"/>
        </w:rPr>
        <w:t>ул.Дружбы</w:t>
      </w:r>
      <w:r>
        <w:rPr>
          <w:rFonts w:ascii="Times New Roman" w:eastAsia="Times New Roman" w:hAnsi="Times New Roman" w:cs="Times New Roman"/>
        </w:rPr>
        <w:t xml:space="preserve"> </w:t>
      </w:r>
      <w:r>
        <w:rPr>
          <w:rFonts w:ascii="Times New Roman" w:eastAsia="Times New Roman" w:hAnsi="Times New Roman" w:cs="Times New Roman"/>
        </w:rPr>
        <w:t xml:space="preserve">№46 «О» </w:t>
      </w:r>
      <w:r>
        <w:rPr>
          <w:rFonts w:ascii="Times New Roman" w:eastAsia="Times New Roman" w:hAnsi="Times New Roman" w:cs="Times New Roman"/>
        </w:rPr>
        <w:t>с.Железнодорожное</w:t>
      </w:r>
      <w:r>
        <w:rPr>
          <w:rFonts w:ascii="Times New Roman" w:eastAsia="Times New Roman" w:hAnsi="Times New Roman" w:cs="Times New Roman"/>
        </w:rPr>
        <w:t xml:space="preserve"> в Бахчисарайском районе Республики Крым </w:t>
      </w:r>
      <w:r>
        <w:rPr>
          <w:rFonts w:ascii="Times New Roman" w:eastAsia="Times New Roman" w:hAnsi="Times New Roman" w:cs="Times New Roman"/>
        </w:rPr>
        <w:t xml:space="preserve">управлял транспортным средством </w:t>
      </w:r>
      <w:r>
        <w:rPr>
          <w:rFonts w:ascii="Times New Roman" w:eastAsia="Times New Roman" w:hAnsi="Times New Roman" w:cs="Times New Roman"/>
        </w:rPr>
        <w:t>марки «</w:t>
      </w:r>
      <w:r>
        <w:rPr>
          <w:rStyle w:val="cat-UserDefinedgrp-36rplc-39"/>
          <w:rFonts w:ascii="Times New Roman" w:eastAsia="Times New Roman" w:hAnsi="Times New Roman" w:cs="Times New Roman"/>
        </w:rPr>
        <w:t>...</w:t>
      </w:r>
      <w:r>
        <w:rPr>
          <w:rFonts w:ascii="Times New Roman" w:eastAsia="Times New Roman" w:hAnsi="Times New Roman" w:cs="Times New Roman"/>
        </w:rPr>
        <w:t xml:space="preserve">», государственный регистрационный знак </w:t>
      </w:r>
      <w:r>
        <w:rPr>
          <w:rStyle w:val="cat-UserDefinedgrp-37rplc-40"/>
          <w:rFonts w:ascii="Times New Roman" w:eastAsia="Times New Roman" w:hAnsi="Times New Roman" w:cs="Times New Roman"/>
        </w:rPr>
        <w:t>...</w:t>
      </w:r>
      <w:r>
        <w:rPr>
          <w:rFonts w:ascii="Times New Roman" w:eastAsia="Times New Roman" w:hAnsi="Times New Roman" w:cs="Times New Roman"/>
        </w:rPr>
        <w:t xml:space="preserve"> рег., без заднего государственного регистрационного знака.</w:t>
      </w:r>
    </w:p>
    <w:p>
      <w:pPr>
        <w:spacing w:before="0" w:after="0"/>
        <w:ind w:firstLine="709"/>
        <w:jc w:val="both"/>
      </w:pPr>
      <w:r>
        <w:rPr>
          <w:rFonts w:ascii="Times New Roman" w:eastAsia="Times New Roman" w:hAnsi="Times New Roman" w:cs="Times New Roman"/>
        </w:rPr>
        <w:t>В</w:t>
      </w:r>
      <w:r>
        <w:rPr>
          <w:rFonts w:ascii="Times New Roman" w:eastAsia="Times New Roman" w:hAnsi="Times New Roman" w:cs="Times New Roman"/>
        </w:rPr>
        <w:t xml:space="preserve">ина </w:t>
      </w:r>
      <w:r>
        <w:rPr>
          <w:rFonts w:ascii="Times New Roman" w:eastAsia="Times New Roman" w:hAnsi="Times New Roman" w:cs="Times New Roman"/>
        </w:rPr>
        <w:t>Толкунова</w:t>
      </w:r>
      <w:r>
        <w:rPr>
          <w:rFonts w:ascii="Times New Roman" w:eastAsia="Times New Roman" w:hAnsi="Times New Roman" w:cs="Times New Roman"/>
        </w:rPr>
        <w:t xml:space="preserve"> О.В.</w:t>
      </w:r>
      <w:r>
        <w:rPr>
          <w:rFonts w:ascii="Times New Roman" w:eastAsia="Times New Roman" w:hAnsi="Times New Roman" w:cs="Times New Roman"/>
        </w:rPr>
        <w:t xml:space="preserve"> в совершении правонарушения, предусмотренного</w:t>
      </w:r>
      <w:r>
        <w:rPr>
          <w:rFonts w:ascii="Times New Roman" w:eastAsia="Times New Roman" w:hAnsi="Times New Roman" w:cs="Times New Roman"/>
        </w:rPr>
        <w:t> </w:t>
      </w:r>
      <w:hyperlink r:id="rId5" w:anchor="/document/12125267/entry/12202" w:history="1">
        <w:r>
          <w:rPr>
            <w:rFonts w:ascii="Times New Roman" w:eastAsia="Times New Roman" w:hAnsi="Times New Roman" w:cs="Times New Roman"/>
            <w:color w:val="0000EE"/>
          </w:rPr>
          <w:t>ч.2 ст.</w:t>
        </w:r>
        <w:r>
          <w:rPr>
            <w:rFonts w:ascii="Times New Roman" w:eastAsia="Times New Roman" w:hAnsi="Times New Roman" w:cs="Times New Roman"/>
            <w:color w:val="0000EE"/>
          </w:rPr>
          <w:t>12.2</w:t>
        </w:r>
      </w:hyperlink>
      <w:r>
        <w:rPr>
          <w:rFonts w:ascii="Times New Roman" w:eastAsia="Times New Roman" w:hAnsi="Times New Roman" w:cs="Times New Roman"/>
        </w:rPr>
        <w:t> </w:t>
      </w:r>
      <w:r>
        <w:rPr>
          <w:rFonts w:ascii="Times New Roman" w:eastAsia="Times New Roman" w:hAnsi="Times New Roman" w:cs="Times New Roman"/>
        </w:rPr>
        <w:t xml:space="preserve">КоАП РФ объективно подтверждается совокупностью исследованных доказательств: протоколом об административном правонарушении </w:t>
      </w:r>
      <w:r>
        <w:rPr>
          <w:rFonts w:ascii="Times New Roman" w:eastAsia="Times New Roman" w:hAnsi="Times New Roman" w:cs="Times New Roman"/>
        </w:rPr>
        <w:t>серии 82АП №226430 от 23.11.2023, фотографией автомобиля; видеозаписью правонарушения и составления протокола об административном правонарушении</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Все доказательства по делу </w:t>
      </w:r>
      <w:r>
        <w:rPr>
          <w:rFonts w:ascii="Times New Roman" w:eastAsia="Times New Roman" w:hAnsi="Times New Roman" w:cs="Times New Roman"/>
        </w:rPr>
        <w:t>п</w:t>
      </w:r>
      <w:r>
        <w:rPr>
          <w:rFonts w:ascii="Times New Roman" w:eastAsia="Times New Roman" w:hAnsi="Times New Roman" w:cs="Times New Roman"/>
        </w:rPr>
        <w:t>олучены</w:t>
      </w:r>
      <w:r>
        <w:rPr>
          <w:rFonts w:ascii="Times New Roman" w:eastAsia="Times New Roman" w:hAnsi="Times New Roman" w:cs="Times New Roman"/>
        </w:rPr>
        <w:t xml:space="preserve"> </w:t>
      </w:r>
      <w:r>
        <w:rPr>
          <w:rFonts w:ascii="Times New Roman" w:eastAsia="Times New Roman" w:hAnsi="Times New Roman" w:cs="Times New Roman"/>
        </w:rPr>
        <w:t xml:space="preserve">в соответствии с </w:t>
      </w:r>
      <w:r>
        <w:rPr>
          <w:rFonts w:ascii="Times New Roman" w:eastAsia="Times New Roman" w:hAnsi="Times New Roman" w:cs="Times New Roman"/>
        </w:rPr>
        <w:t>требованиями</w:t>
      </w:r>
      <w:r>
        <w:rPr>
          <w:rFonts w:ascii="Times New Roman" w:eastAsia="Times New Roman" w:hAnsi="Times New Roman" w:cs="Times New Roman"/>
        </w:rPr>
        <w:t> </w:t>
      </w:r>
      <w:r>
        <w:rPr>
          <w:rFonts w:ascii="Times New Roman" w:eastAsia="Times New Roman" w:hAnsi="Times New Roman" w:cs="Times New Roman"/>
        </w:rPr>
        <w:t xml:space="preserve"> </w:t>
      </w:r>
      <w:r>
        <w:rPr>
          <w:rFonts w:ascii="Times New Roman" w:eastAsia="Times New Roman" w:hAnsi="Times New Roman" w:cs="Times New Roman"/>
        </w:rPr>
        <w:t>КоАП</w:t>
      </w:r>
      <w:r>
        <w:rPr>
          <w:rFonts w:ascii="Times New Roman" w:eastAsia="Times New Roman" w:hAnsi="Times New Roman" w:cs="Times New Roman"/>
        </w:rPr>
        <w:t xml:space="preserve"> РФ, нарушений, влекущих невозможность использования данных доказательств в силу</w:t>
      </w:r>
      <w:r>
        <w:rPr>
          <w:rFonts w:ascii="Times New Roman" w:eastAsia="Times New Roman" w:hAnsi="Times New Roman" w:cs="Times New Roman"/>
        </w:rPr>
        <w:t> </w:t>
      </w:r>
      <w:hyperlink r:id="rId5" w:anchor="/document/12125267/entry/26203" w:history="1">
        <w:r>
          <w:rPr>
            <w:rFonts w:ascii="Times New Roman" w:eastAsia="Times New Roman" w:hAnsi="Times New Roman" w:cs="Times New Roman"/>
            <w:color w:val="0000EE"/>
          </w:rPr>
          <w:t>ч.3 ст.</w:t>
        </w:r>
        <w:r>
          <w:rPr>
            <w:rFonts w:ascii="Times New Roman" w:eastAsia="Times New Roman" w:hAnsi="Times New Roman" w:cs="Times New Roman"/>
            <w:color w:val="0000EE"/>
          </w:rPr>
          <w:t>26.2</w:t>
        </w:r>
      </w:hyperlink>
      <w:r>
        <w:rPr>
          <w:rFonts w:ascii="Times New Roman" w:eastAsia="Times New Roman" w:hAnsi="Times New Roman" w:cs="Times New Roman"/>
        </w:rPr>
        <w:t xml:space="preserve"> КоАП РФ мировым судьей</w:t>
      </w:r>
      <w:r>
        <w:rPr>
          <w:rFonts w:ascii="Times New Roman" w:eastAsia="Times New Roman" w:hAnsi="Times New Roman" w:cs="Times New Roman"/>
        </w:rPr>
        <w:t xml:space="preserve"> не установлено.</w:t>
      </w:r>
    </w:p>
    <w:p>
      <w:pPr>
        <w:spacing w:before="0" w:after="0"/>
        <w:ind w:firstLine="709"/>
        <w:jc w:val="both"/>
      </w:pPr>
      <w:r>
        <w:rPr>
          <w:rFonts w:ascii="Times New Roman" w:eastAsia="Times New Roman" w:hAnsi="Times New Roman" w:cs="Times New Roman"/>
        </w:rPr>
        <w:t>Оснований подвергать сомнению обстоятельства, изложенны</w:t>
      </w:r>
      <w:r>
        <w:rPr>
          <w:rFonts w:ascii="Times New Roman" w:eastAsia="Times New Roman" w:hAnsi="Times New Roman" w:cs="Times New Roman"/>
        </w:rPr>
        <w:t>е должностным лицом в протоколе об административном правонарушении</w:t>
      </w:r>
      <w:r>
        <w:rPr>
          <w:rFonts w:ascii="Times New Roman" w:eastAsia="Times New Roman" w:hAnsi="Times New Roman" w:cs="Times New Roman"/>
        </w:rPr>
        <w:t>, и иных материалах дела не имеется.</w:t>
      </w:r>
    </w:p>
    <w:p>
      <w:pPr>
        <w:spacing w:before="0" w:after="0"/>
        <w:ind w:firstLine="709"/>
        <w:jc w:val="both"/>
      </w:pPr>
      <w:r>
        <w:rPr>
          <w:rFonts w:ascii="Times New Roman" w:eastAsia="Times New Roman" w:hAnsi="Times New Roman" w:cs="Times New Roman"/>
        </w:rPr>
        <w:t xml:space="preserve">На основании вышеизложенного действия </w:t>
      </w:r>
      <w:r>
        <w:rPr>
          <w:rFonts w:ascii="Times New Roman" w:eastAsia="Times New Roman" w:hAnsi="Times New Roman" w:cs="Times New Roman"/>
        </w:rPr>
        <w:t>Толкунова</w:t>
      </w:r>
      <w:r>
        <w:rPr>
          <w:rFonts w:ascii="Times New Roman" w:eastAsia="Times New Roman" w:hAnsi="Times New Roman" w:cs="Times New Roman"/>
        </w:rPr>
        <w:t xml:space="preserve"> О.В.</w:t>
      </w:r>
      <w:r>
        <w:rPr>
          <w:rFonts w:ascii="Times New Roman" w:eastAsia="Times New Roman" w:hAnsi="Times New Roman" w:cs="Times New Roman"/>
        </w:rPr>
        <w:t xml:space="preserve"> мировой судья квалифицировал </w:t>
      </w:r>
      <w:r>
        <w:rPr>
          <w:rFonts w:ascii="Times New Roman" w:eastAsia="Times New Roman" w:hAnsi="Times New Roman" w:cs="Times New Roman"/>
        </w:rPr>
        <w:t>по ч.2 ст.12.2 КоАП РФ</w:t>
      </w:r>
      <w:r>
        <w:rPr>
          <w:rFonts w:ascii="Times New Roman" w:eastAsia="Times New Roman" w:hAnsi="Times New Roman" w:cs="Times New Roman"/>
        </w:rPr>
        <w:t xml:space="preserve"> - управление транспортным средством без установленных на предусмотренных для этого местах </w:t>
      </w:r>
      <w:r>
        <w:rPr>
          <w:rFonts w:ascii="Times New Roman" w:eastAsia="Times New Roman" w:hAnsi="Times New Roman" w:cs="Times New Roman"/>
        </w:rPr>
        <w:t>государственных регистрационных знаков.</w:t>
      </w:r>
    </w:p>
    <w:p>
      <w:pPr>
        <w:spacing w:before="0" w:after="0"/>
        <w:ind w:firstLine="709"/>
        <w:jc w:val="both"/>
      </w:pPr>
      <w:r>
        <w:rPr>
          <w:rFonts w:ascii="Times New Roman" w:eastAsia="Times New Roman" w:hAnsi="Times New Roman" w:cs="Times New Roman"/>
        </w:rPr>
        <w:t xml:space="preserve">Доводы </w:t>
      </w:r>
      <w:r>
        <w:rPr>
          <w:rFonts w:ascii="Times New Roman" w:eastAsia="Times New Roman" w:hAnsi="Times New Roman" w:cs="Times New Roman"/>
        </w:rPr>
        <w:t>Толкунова</w:t>
      </w:r>
      <w:r>
        <w:rPr>
          <w:rFonts w:ascii="Times New Roman" w:eastAsia="Times New Roman" w:hAnsi="Times New Roman" w:cs="Times New Roman"/>
        </w:rPr>
        <w:t xml:space="preserve"> О.В. </w:t>
      </w:r>
      <w:r>
        <w:rPr>
          <w:rFonts w:ascii="Times New Roman" w:eastAsia="Times New Roman" w:hAnsi="Times New Roman" w:cs="Times New Roman"/>
        </w:rPr>
        <w:t xml:space="preserve">о том, что </w:t>
      </w:r>
      <w:r>
        <w:rPr>
          <w:rFonts w:ascii="Times New Roman" w:eastAsia="Times New Roman" w:hAnsi="Times New Roman" w:cs="Times New Roman"/>
        </w:rPr>
        <w:t>задний</w:t>
      </w:r>
      <w:r>
        <w:rPr>
          <w:rFonts w:ascii="Times New Roman" w:eastAsia="Times New Roman" w:hAnsi="Times New Roman" w:cs="Times New Roman"/>
        </w:rPr>
        <w:t xml:space="preserve"> регистрационный знак был потерян </w:t>
      </w:r>
      <w:r>
        <w:rPr>
          <w:rFonts w:ascii="Times New Roman" w:eastAsia="Times New Roman" w:hAnsi="Times New Roman" w:cs="Times New Roman"/>
        </w:rPr>
        <w:t xml:space="preserve">во время движения и он </w:t>
      </w:r>
      <w:r>
        <w:rPr>
          <w:rFonts w:ascii="Times New Roman" w:eastAsia="Times New Roman" w:hAnsi="Times New Roman" w:cs="Times New Roman"/>
        </w:rPr>
        <w:t xml:space="preserve">об этом не мог знать </w:t>
      </w:r>
      <w:r>
        <w:rPr>
          <w:rFonts w:ascii="Times New Roman" w:eastAsia="Times New Roman" w:hAnsi="Times New Roman" w:cs="Times New Roman"/>
        </w:rPr>
        <w:t>не имеет правового значения, поскольку описанные им обстоятельства не освобождали его от обязанностей, предусмотренных пунктом 2 Основных положений, при которых запрещается эксплуатация транспортного средства.</w:t>
      </w:r>
      <w:r>
        <w:rPr>
          <w:rFonts w:ascii="Times New Roman" w:eastAsia="Times New Roman" w:hAnsi="Times New Roman" w:cs="Times New Roman"/>
        </w:rPr>
        <w:t> </w:t>
      </w:r>
    </w:p>
    <w:p>
      <w:pPr>
        <w:spacing w:before="0" w:after="0"/>
        <w:ind w:firstLine="709"/>
        <w:jc w:val="both"/>
      </w:pPr>
      <w:r>
        <w:rPr>
          <w:rFonts w:ascii="Times New Roman" w:eastAsia="Times New Roman" w:hAnsi="Times New Roman" w:cs="Times New Roman"/>
        </w:rPr>
        <w:t xml:space="preserve">Для привлечения лица к административной ответственности </w:t>
      </w:r>
      <w:r>
        <w:rPr>
          <w:rFonts w:ascii="Times New Roman" w:eastAsia="Times New Roman" w:hAnsi="Times New Roman" w:cs="Times New Roman"/>
        </w:rPr>
        <w:t>за совершение административного правонарушения</w:t>
      </w:r>
      <w:r>
        <w:rPr>
          <w:rFonts w:ascii="Times New Roman" w:eastAsia="Times New Roman" w:hAnsi="Times New Roman" w:cs="Times New Roman"/>
        </w:rPr>
        <w:t xml:space="preserve">, </w:t>
      </w:r>
      <w:r>
        <w:rPr>
          <w:rFonts w:ascii="Times New Roman" w:eastAsia="Times New Roman" w:hAnsi="Times New Roman" w:cs="Times New Roman"/>
        </w:rPr>
        <w:t>предусмотренного ч.2 ст.12.2</w:t>
      </w:r>
      <w:r>
        <w:rPr>
          <w:rFonts w:ascii="Times New Roman" w:eastAsia="Times New Roman" w:hAnsi="Times New Roman" w:cs="Times New Roman"/>
        </w:rPr>
        <w:t xml:space="preserve"> </w:t>
      </w:r>
      <w:r>
        <w:rPr>
          <w:rFonts w:ascii="Times New Roman" w:eastAsia="Times New Roman" w:hAnsi="Times New Roman" w:cs="Times New Roman"/>
        </w:rPr>
        <w:t xml:space="preserve">КоАП РФ </w:t>
      </w:r>
      <w:r>
        <w:rPr>
          <w:rFonts w:ascii="Times New Roman" w:eastAsia="Times New Roman" w:hAnsi="Times New Roman" w:cs="Times New Roman"/>
        </w:rPr>
        <w:t xml:space="preserve">правовое значение </w:t>
      </w:r>
      <w:r>
        <w:rPr>
          <w:rFonts w:ascii="Times New Roman" w:eastAsia="Times New Roman" w:hAnsi="Times New Roman" w:cs="Times New Roman"/>
        </w:rPr>
        <w:t>имеет факт управления транспортным средством лицом, без государственного регистрационного знака.</w:t>
      </w:r>
    </w:p>
    <w:p>
      <w:pPr>
        <w:spacing w:before="0" w:after="0"/>
        <w:ind w:firstLine="709"/>
        <w:jc w:val="both"/>
      </w:pPr>
      <w:r>
        <w:rPr>
          <w:rFonts w:ascii="Times New Roman" w:eastAsia="Times New Roman" w:hAnsi="Times New Roman" w:cs="Times New Roman"/>
        </w:rPr>
        <w:t xml:space="preserve">Являясь участником дорожного движения, водитель </w:t>
      </w:r>
      <w:r>
        <w:rPr>
          <w:rFonts w:ascii="Times New Roman" w:eastAsia="Times New Roman" w:hAnsi="Times New Roman" w:cs="Times New Roman"/>
        </w:rPr>
        <w:t xml:space="preserve">Толкунов О.В. </w:t>
      </w:r>
      <w:r>
        <w:rPr>
          <w:rFonts w:ascii="Times New Roman" w:eastAsia="Times New Roman" w:hAnsi="Times New Roman" w:cs="Times New Roman"/>
        </w:rPr>
        <w:t>в силу</w:t>
      </w:r>
      <w:r>
        <w:rPr>
          <w:rFonts w:ascii="Times New Roman" w:eastAsia="Times New Roman" w:hAnsi="Times New Roman" w:cs="Times New Roman"/>
        </w:rPr>
        <w:t> </w:t>
      </w:r>
      <w:hyperlink r:id="rId5" w:anchor="/document/1305770/entry/100013" w:history="1">
        <w:r>
          <w:rPr>
            <w:rFonts w:ascii="Times New Roman" w:eastAsia="Times New Roman" w:hAnsi="Times New Roman" w:cs="Times New Roman"/>
            <w:color w:val="0000EE"/>
          </w:rPr>
          <w:t>пункта 1.3</w:t>
        </w:r>
      </w:hyperlink>
      <w:r>
        <w:rPr>
          <w:rFonts w:ascii="Times New Roman" w:eastAsia="Times New Roman" w:hAnsi="Times New Roman" w:cs="Times New Roman"/>
        </w:rPr>
        <w:t> </w:t>
      </w:r>
      <w:r>
        <w:rPr>
          <w:rFonts w:ascii="Times New Roman" w:eastAsia="Times New Roman" w:hAnsi="Times New Roman" w:cs="Times New Roman"/>
        </w:rPr>
        <w:t>Правил дорожного движения Российской Федерации обязан знать и соблюдать требования названных Правил, а также указанных выше Основных положений.</w:t>
      </w:r>
    </w:p>
    <w:p>
      <w:pPr>
        <w:spacing w:before="0" w:after="0"/>
        <w:ind w:firstLine="709"/>
        <w:jc w:val="both"/>
      </w:pPr>
      <w:r>
        <w:rPr>
          <w:rFonts w:ascii="Times New Roman" w:eastAsia="Times New Roman" w:hAnsi="Times New Roman" w:cs="Times New Roman"/>
        </w:rPr>
        <w:t>Неустранимых сомнений, которые в силу</w:t>
      </w:r>
      <w:r>
        <w:rPr>
          <w:rFonts w:ascii="Times New Roman" w:eastAsia="Times New Roman" w:hAnsi="Times New Roman" w:cs="Times New Roman"/>
        </w:rPr>
        <w:t> </w:t>
      </w:r>
      <w:hyperlink r:id="rId5" w:anchor="/document/12125267/entry/15" w:history="1">
        <w:r>
          <w:rPr>
            <w:rFonts w:ascii="Times New Roman" w:eastAsia="Times New Roman" w:hAnsi="Times New Roman" w:cs="Times New Roman"/>
            <w:color w:val="0000EE"/>
          </w:rPr>
          <w:t>статьи 1.5</w:t>
        </w:r>
      </w:hyperlink>
      <w:r>
        <w:rPr>
          <w:rFonts w:ascii="Times New Roman" w:eastAsia="Times New Roman" w:hAnsi="Times New Roman" w:cs="Times New Roman"/>
        </w:rPr>
        <w:t> </w:t>
      </w:r>
      <w:r>
        <w:rPr>
          <w:rFonts w:ascii="Times New Roman" w:eastAsia="Times New Roman" w:hAnsi="Times New Roman" w:cs="Times New Roman"/>
        </w:rPr>
        <w:t xml:space="preserve">КоАП РФ должны быть истолкованы в пользу </w:t>
      </w:r>
      <w:r>
        <w:rPr>
          <w:rFonts w:ascii="Times New Roman" w:eastAsia="Times New Roman" w:hAnsi="Times New Roman" w:cs="Times New Roman"/>
        </w:rPr>
        <w:t>Толкунова</w:t>
      </w:r>
      <w:r>
        <w:rPr>
          <w:rFonts w:ascii="Times New Roman" w:eastAsia="Times New Roman" w:hAnsi="Times New Roman" w:cs="Times New Roman"/>
        </w:rPr>
        <w:t xml:space="preserve"> О.В.</w:t>
      </w:r>
      <w:r>
        <w:rPr>
          <w:rFonts w:ascii="Times New Roman" w:eastAsia="Times New Roman" w:hAnsi="Times New Roman" w:cs="Times New Roman"/>
        </w:rPr>
        <w:t xml:space="preserve"> не установлено. </w:t>
      </w:r>
    </w:p>
    <w:p>
      <w:pPr>
        <w:spacing w:before="0" w:after="0"/>
        <w:ind w:firstLine="708"/>
        <w:jc w:val="both"/>
      </w:pPr>
      <w:r>
        <w:rPr>
          <w:rFonts w:ascii="Times New Roman" w:eastAsia="Times New Roman" w:hAnsi="Times New Roman" w:cs="Times New Roman"/>
        </w:rPr>
        <w:t xml:space="preserve">При назначении наказания </w:t>
      </w:r>
      <w:r>
        <w:rPr>
          <w:rFonts w:ascii="Times New Roman" w:eastAsia="Times New Roman" w:hAnsi="Times New Roman" w:cs="Times New Roman"/>
        </w:rPr>
        <w:t>Толкунову</w:t>
      </w:r>
      <w:r>
        <w:rPr>
          <w:rFonts w:ascii="Times New Roman" w:eastAsia="Times New Roman" w:hAnsi="Times New Roman" w:cs="Times New Roman"/>
        </w:rPr>
        <w:t xml:space="preserve"> О.В.</w:t>
      </w:r>
      <w:r>
        <w:rPr>
          <w:rFonts w:ascii="Times New Roman" w:eastAsia="Times New Roman" w:hAnsi="Times New Roman" w:cs="Times New Roman"/>
        </w:rPr>
        <w:t xml:space="preserve"> мировой судья учитывает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9"/>
        <w:jc w:val="both"/>
      </w:pPr>
      <w:r>
        <w:rPr>
          <w:rFonts w:ascii="Times New Roman" w:eastAsia="Times New Roman" w:hAnsi="Times New Roman" w:cs="Times New Roman"/>
        </w:rPr>
        <w:t>Толкуновым</w:t>
      </w:r>
      <w:r>
        <w:rPr>
          <w:rFonts w:ascii="Times New Roman" w:eastAsia="Times New Roman" w:hAnsi="Times New Roman" w:cs="Times New Roman"/>
        </w:rPr>
        <w:t xml:space="preserve"> О.В.</w:t>
      </w:r>
      <w:r>
        <w:rPr>
          <w:rFonts w:ascii="Times New Roman" w:eastAsia="Times New Roman" w:hAnsi="Times New Roman" w:cs="Times New Roman"/>
        </w:rPr>
        <w:t xml:space="preserve"> совершено правонарушение в сфере безопасности дорожного движения, он ранее неоднократно привлекался к административной ответственности </w:t>
      </w:r>
      <w:r>
        <w:rPr>
          <w:rFonts w:ascii="Times New Roman" w:eastAsia="Times New Roman" w:hAnsi="Times New Roman" w:cs="Times New Roman"/>
        </w:rPr>
        <w:t>за совершение правонарушений, предусмотренных главой 12 КоАП РФ, что подтверждается реестром правонарушений, приобщенным к материалам дела.</w:t>
      </w:r>
    </w:p>
    <w:p>
      <w:pPr>
        <w:spacing w:before="0" w:after="0"/>
        <w:ind w:firstLine="708"/>
        <w:jc w:val="both"/>
      </w:pPr>
      <w:r>
        <w:rPr>
          <w:rFonts w:ascii="Times New Roman" w:eastAsia="Times New Roman" w:hAnsi="Times New Roman" w:cs="Times New Roman"/>
        </w:rPr>
        <w:t>Смягчающих и отягчающих административную ответственность обстоятельств не установлено.</w:t>
      </w:r>
    </w:p>
    <w:p>
      <w:pPr>
        <w:spacing w:before="0" w:after="0"/>
        <w:ind w:firstLine="709"/>
        <w:jc w:val="both"/>
      </w:pPr>
      <w:r>
        <w:rPr>
          <w:rFonts w:ascii="Times New Roman" w:eastAsia="Times New Roman" w:hAnsi="Times New Roman" w:cs="Times New Roman"/>
        </w:rPr>
        <w:t>На основании изложенного, руководствуясь ст.ст.29.9, 29.10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p>
    <w:p>
      <w:pPr>
        <w:spacing w:before="0" w:after="0"/>
        <w:ind w:firstLine="709"/>
        <w:jc w:val="both"/>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Толкунова</w:t>
      </w:r>
      <w:r>
        <w:rPr>
          <w:rFonts w:ascii="Times New Roman" w:eastAsia="Times New Roman" w:hAnsi="Times New Roman" w:cs="Times New Roman"/>
          <w:b/>
          <w:bCs/>
        </w:rPr>
        <w:t xml:space="preserve"> Олега Владимировича</w:t>
      </w:r>
      <w:r>
        <w:rPr>
          <w:rFonts w:ascii="Times New Roman" w:eastAsia="Times New Roman" w:hAnsi="Times New Roman" w:cs="Times New Roman"/>
        </w:rPr>
        <w:t xml:space="preserve"> виновным </w:t>
      </w:r>
      <w:r>
        <w:rPr>
          <w:rFonts w:ascii="Times New Roman" w:eastAsia="Times New Roman" w:hAnsi="Times New Roman" w:cs="Times New Roman"/>
        </w:rPr>
        <w:t xml:space="preserve">в совершении правонарушения, предусмотренного ч.2 ст.12.2 КоАП РФ, и назначить ему наказание в виде </w:t>
      </w:r>
      <w:r>
        <w:rPr>
          <w:rFonts w:ascii="Times New Roman" w:eastAsia="Times New Roman" w:hAnsi="Times New Roman" w:cs="Times New Roman"/>
        </w:rPr>
        <w:t>административного штрафа в размере 5000 (пять тысяч) рублей.</w:t>
      </w:r>
    </w:p>
    <w:p>
      <w:pPr>
        <w:spacing w:before="0" w:after="0"/>
        <w:ind w:firstLine="709"/>
        <w:jc w:val="both"/>
      </w:pPr>
      <w:r>
        <w:rPr>
          <w:rFonts w:ascii="Times New Roman" w:eastAsia="Times New Roman" w:hAnsi="Times New Roman" w:cs="Times New Roman"/>
        </w:rPr>
        <w:t xml:space="preserve">Административный штраф должен быть уплачен в полном размере лицом, привлеченным к административной </w:t>
      </w:r>
      <w:r>
        <w:rPr>
          <w:rFonts w:ascii="Times New Roman" w:eastAsia="Times New Roman" w:hAnsi="Times New Roman" w:cs="Times New Roman"/>
        </w:rPr>
        <w:t xml:space="preserve">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6" w:anchor="sub_322011" w:history="1">
        <w:r>
          <w:rPr>
            <w:rFonts w:ascii="Times New Roman" w:eastAsia="Times New Roman" w:hAnsi="Times New Roman" w:cs="Times New Roman"/>
            <w:color w:val="0000EE"/>
          </w:rPr>
          <w:t>частью</w:t>
        </w:r>
        <w:r>
          <w:rPr>
            <w:rFonts w:ascii="Times New Roman" w:eastAsia="Times New Roman" w:hAnsi="Times New Roman" w:cs="Times New Roman"/>
            <w:color w:val="0000EE"/>
          </w:rPr>
          <w:t> </w:t>
        </w:r>
        <w:r>
          <w:rPr>
            <w:rFonts w:ascii="Times New Roman" w:eastAsia="Times New Roman" w:hAnsi="Times New Roman" w:cs="Times New Roman"/>
            <w:color w:val="0000EE"/>
          </w:rPr>
          <w:t>1.1</w:t>
        </w:r>
      </w:hyperlink>
      <w:r>
        <w:rPr>
          <w:rFonts w:ascii="Times New Roman" w:eastAsia="Times New Roman" w:hAnsi="Times New Roman" w:cs="Times New Roman"/>
        </w:rPr>
        <w:t xml:space="preserve"> или </w:t>
      </w:r>
      <w:hyperlink r:id="rId6" w:anchor="sub_302013" w:history="1">
        <w:r>
          <w:rPr>
            <w:rFonts w:ascii="Times New Roman" w:eastAsia="Times New Roman" w:hAnsi="Times New Roman" w:cs="Times New Roman"/>
            <w:color w:val="0000EE"/>
          </w:rPr>
          <w:t>1.3</w:t>
        </w:r>
      </w:hyperlink>
      <w:r>
        <w:rPr>
          <w:rFonts w:ascii="Times New Roman" w:eastAsia="Times New Roman" w:hAnsi="Times New Roman" w:cs="Times New Roman"/>
        </w:rPr>
        <w:t xml:space="preserve"> ст.32.2 КоАП РФ,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настоящего Кодекса (ч.1 ст.32.2 КоАП РФ). </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widowControl w:val="0"/>
        <w:spacing w:before="0" w:after="0"/>
        <w:ind w:firstLine="709"/>
        <w:jc w:val="both"/>
      </w:pPr>
      <w:r>
        <w:rPr>
          <w:rFonts w:ascii="Times New Roman" w:eastAsia="Times New Roman" w:hAnsi="Times New Roman" w:cs="Times New Roman"/>
          <w:i/>
          <w:iCs/>
        </w:rPr>
        <w:t xml:space="preserve">Административный штраф подлежит уплате на расчетный счет: </w:t>
      </w:r>
    </w:p>
    <w:p>
      <w:pPr>
        <w:widowControl w:val="0"/>
        <w:spacing w:before="0" w:after="0"/>
        <w:ind w:firstLine="709"/>
        <w:jc w:val="both"/>
      </w:pPr>
      <w:r>
        <w:rPr>
          <w:rFonts w:ascii="Times New Roman" w:eastAsia="Times New Roman" w:hAnsi="Times New Roman" w:cs="Times New Roman"/>
          <w:i/>
          <w:iCs/>
        </w:rPr>
        <w:t xml:space="preserve">Получатель: УФК по Ханты -Мансийскому автономному округу - Югре (УМВД России по </w:t>
      </w:r>
      <w:r>
        <w:rPr>
          <w:rFonts w:ascii="Times New Roman" w:eastAsia="Times New Roman" w:hAnsi="Times New Roman" w:cs="Times New Roman"/>
          <w:i/>
          <w:iCs/>
        </w:rPr>
        <w:t>г.Симферополю</w:t>
      </w:r>
      <w:r>
        <w:rPr>
          <w:rFonts w:ascii="Times New Roman" w:eastAsia="Times New Roman" w:hAnsi="Times New Roman" w:cs="Times New Roman"/>
          <w:i/>
          <w:iCs/>
        </w:rPr>
        <w:t xml:space="preserve">) ОКТМО </w:t>
      </w:r>
      <w:r>
        <w:rPr>
          <w:rFonts w:ascii="Times New Roman" w:eastAsia="Times New Roman" w:hAnsi="Times New Roman" w:cs="Times New Roman"/>
          <w:i/>
          <w:iCs/>
        </w:rPr>
        <w:t>35701000</w:t>
      </w:r>
      <w:r>
        <w:rPr>
          <w:rFonts w:ascii="Times New Roman" w:eastAsia="Times New Roman" w:hAnsi="Times New Roman" w:cs="Times New Roman"/>
          <w:i/>
          <w:iCs/>
        </w:rPr>
        <w:t xml:space="preserve"> ИНН </w:t>
      </w:r>
      <w:r>
        <w:rPr>
          <w:rFonts w:ascii="Times New Roman" w:eastAsia="Times New Roman" w:hAnsi="Times New Roman" w:cs="Times New Roman"/>
          <w:i/>
          <w:iCs/>
        </w:rPr>
        <w:t>9102003230</w:t>
      </w:r>
      <w:r>
        <w:rPr>
          <w:rFonts w:ascii="Times New Roman" w:eastAsia="Times New Roman" w:hAnsi="Times New Roman" w:cs="Times New Roman"/>
          <w:i/>
          <w:iCs/>
        </w:rPr>
        <w:t xml:space="preserve"> КПП </w:t>
      </w:r>
      <w:r>
        <w:rPr>
          <w:rFonts w:ascii="Times New Roman" w:eastAsia="Times New Roman" w:hAnsi="Times New Roman" w:cs="Times New Roman"/>
          <w:i/>
          <w:iCs/>
        </w:rPr>
        <w:t>910201001 р/с 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10645370000035</w:t>
      </w:r>
      <w:r>
        <w:rPr>
          <w:rFonts w:ascii="Times New Roman" w:eastAsia="Times New Roman" w:hAnsi="Times New Roman" w:cs="Times New Roman"/>
          <w:i/>
          <w:iCs/>
        </w:rPr>
        <w:t xml:space="preserve"> банк получателя </w:t>
      </w:r>
      <w:r>
        <w:rPr>
          <w:rFonts w:ascii="Times New Roman" w:eastAsia="Times New Roman" w:hAnsi="Times New Roman" w:cs="Times New Roman"/>
          <w:i/>
          <w:iCs/>
        </w:rPr>
        <w:t>Отделение Республика Крым Банка России</w:t>
      </w:r>
      <w:r>
        <w:rPr>
          <w:rFonts w:ascii="Times New Roman" w:eastAsia="Times New Roman" w:hAnsi="Times New Roman" w:cs="Times New Roman"/>
          <w:i/>
          <w:iCs/>
        </w:rPr>
        <w:t xml:space="preserve"> КБК 188</w:t>
      </w:r>
      <w:r>
        <w:rPr>
          <w:rFonts w:ascii="Times New Roman" w:eastAsia="Times New Roman" w:hAnsi="Times New Roman" w:cs="Times New Roman"/>
          <w:i/>
          <w:iCs/>
        </w:rPr>
        <w:t> </w:t>
      </w:r>
      <w:r>
        <w:rPr>
          <w:rFonts w:ascii="Times New Roman" w:eastAsia="Times New Roman" w:hAnsi="Times New Roman" w:cs="Times New Roman"/>
          <w:i/>
          <w:iCs/>
        </w:rPr>
        <w:t xml:space="preserve">116 011230 10001140 БИК </w:t>
      </w:r>
      <w:r>
        <w:rPr>
          <w:rFonts w:ascii="Times New Roman" w:eastAsia="Times New Roman" w:hAnsi="Times New Roman" w:cs="Times New Roman"/>
          <w:i/>
          <w:iCs/>
        </w:rPr>
        <w:t>013510002</w:t>
      </w:r>
    </w:p>
    <w:p>
      <w:pPr>
        <w:widowControl w:val="0"/>
        <w:spacing w:before="0" w:after="0"/>
        <w:ind w:firstLine="709"/>
        <w:jc w:val="both"/>
      </w:pPr>
      <w:r>
        <w:rPr>
          <w:rFonts w:ascii="Times New Roman" w:eastAsia="Times New Roman" w:hAnsi="Times New Roman" w:cs="Times New Roman"/>
          <w:i/>
          <w:iCs/>
        </w:rPr>
        <w:t>УИН 188104</w:t>
      </w:r>
      <w:r>
        <w:rPr>
          <w:rFonts w:ascii="Times New Roman" w:eastAsia="Times New Roman" w:hAnsi="Times New Roman" w:cs="Times New Roman"/>
          <w:i/>
          <w:iCs/>
        </w:rPr>
        <w:t>91231000005101</w:t>
      </w:r>
    </w:p>
    <w:p>
      <w:pPr>
        <w:spacing w:before="0" w:after="0"/>
        <w:jc w:val="both"/>
      </w:pP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spacing w:before="0" w:after="0"/>
        <w:jc w:val="both"/>
      </w:pPr>
    </w:p>
    <w:p>
      <w:pPr>
        <w:spacing w:before="0" w:after="0"/>
        <w:jc w:val="both"/>
      </w:pPr>
      <w:r>
        <w:rPr>
          <w:rFonts w:ascii="Times New Roman" w:eastAsia="Times New Roman" w:hAnsi="Times New Roman" w:cs="Times New Roman"/>
        </w:rPr>
        <w:t>Копия верна:</w:t>
      </w: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Ю.Б.Миненко</w:t>
      </w:r>
    </w:p>
    <w:p>
      <w:pPr>
        <w:spacing w:before="0" w:after="0"/>
        <w:jc w:val="both"/>
      </w:pPr>
    </w:p>
    <w:p>
      <w:pPr>
        <w:spacing w:before="0" w:after="0"/>
      </w:pPr>
    </w:p>
    <w:p>
      <w:pPr>
        <w:spacing w:before="0" w:after="0"/>
        <w:jc w:val="both"/>
      </w:pPr>
    </w:p>
    <w:sectPr>
      <w:headerReference w:type="default" r:id="rId9"/>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830067"/>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5rplc-8">
    <w:name w:val="cat-UserDefined grp-35 rplc-8"/>
    <w:basedOn w:val="DefaultParagraphFont"/>
  </w:style>
  <w:style w:type="character" w:customStyle="1" w:styleId="cat-UserDefinedgrp-36rplc-17">
    <w:name w:val="cat-UserDefined grp-36 rplc-17"/>
    <w:basedOn w:val="DefaultParagraphFont"/>
  </w:style>
  <w:style w:type="character" w:customStyle="1" w:styleId="cat-UserDefinedgrp-37rplc-18">
    <w:name w:val="cat-UserDefined grp-37 rplc-18"/>
    <w:basedOn w:val="DefaultParagraphFont"/>
  </w:style>
  <w:style w:type="character" w:customStyle="1" w:styleId="cat-UserDefinedgrp-36rplc-21">
    <w:name w:val="cat-UserDefined grp-36 rplc-21"/>
    <w:basedOn w:val="DefaultParagraphFont"/>
  </w:style>
  <w:style w:type="character" w:customStyle="1" w:styleId="cat-UserDefinedgrp-37rplc-22">
    <w:name w:val="cat-UserDefined grp-37 rplc-22"/>
    <w:basedOn w:val="DefaultParagraphFont"/>
  </w:style>
  <w:style w:type="character" w:customStyle="1" w:styleId="cat-UserDefinedgrp-36rplc-39">
    <w:name w:val="cat-UserDefined grp-36 rplc-39"/>
    <w:basedOn w:val="DefaultParagraphFont"/>
  </w:style>
  <w:style w:type="character" w:customStyle="1" w:styleId="cat-UserDefinedgrp-37rplc-40">
    <w:name w:val="cat-UserDefined grp-37 rplc-4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s://arbitr.garant.ru/" TargetMode="External" /><Relationship Id="rId6" Type="http://schemas.openxmlformats.org/officeDocument/2006/relationships/hyperlink" Target="file:///X:\judge_3\&#1040;&#1044;&#1052;&#1048;&#1053;&#1048;&#1057;&#1058;&#1056;&#1040;&#1058;&#1048;&#1042;&#1050;&#1040;%20&#1052;&#1048;&#1053;&#1045;&#1053;&#1050;&#1054;\&#1056;&#1072;&#1089;&#1089;&#1084;&#1086;&#1090;&#1088;&#1077;&#1085;&#1085;&#1099;&#1077;\30.10.2017\7105%20&#1082;&#1072;&#1089;&#1077;&#1085;&#1086;&#1074;%2020.25.doc"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header" Target="header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38D1B95-2A36-4EE4-8D0C-BD6AFC4FFB03}"/>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